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Zawrócono zatem Mojżesza i Aarona do faraona, a on powiedział do nich: Idźcie, służcie JAHWE, waszemu Bogu. Kim i (dokładnie) kim mają być ci idący?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Zawrócono zatem Mojżesza i Aarona z drogi. Gdy znów stanęli przed faraonem, powiedział on do nich: Idźcie, służcie JAHWE, waszemu Bogu. Powiedzcie mi jednak dokładnie, kogo ze sobą chcecie zabrać?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Wezwano więc ponownie Mojżesza z Aaronem do faraona, a on powiedział do nich: Idźcie, służcie JAHWE, waszemu Bogu. Którzy to mają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zawołano zaś Mojżesza z Aaronem do Faraona, i rzekł do nich: Idźcie, służcie Panu Bogu waszemu; którzyż to są, co pójdą?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 zasię Mojżesza z Aaronem do Faraona. Który rzekł im: Idźcie, ofiarujcie JAHWE Bogu waszemu. Którzyż są, co pójdą?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z powrotem Mojżesza i Aarona do faraona, a ten rzekł do nich: Idźcie, oddajcie cześć Panu, Bogu waszemu. Którzy to mają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więc z powrotem Mojżesza i Aarona do faraona, a on rzekł do nich: Idźcie, służcie Panu, Bogu waszemu. Lecz którzy to mają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Zawrócono więc Mojżesza i Aarona do faraona, a on powiedział do nich: Idźcie, służcie JAHWE, waszemu Bogu! A którzy mają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Wezwano więc ponownie Mojżesza i Aarona do faraona, a on rzekł do nich: „Idźcie, służcie JAHWE, waszemu Bogu. Którzy to mają wyruszyć?”.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Przywiedziono zatem z powrotem Mojżesza i Aarona do faraona, a ten rzekł do nich: - Idźcie, służcie waszemu Bogu, Jahwe. A którzy to właściwie mają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zostali sprowadzeni z powrotem przed faraona. A [ten] powiedział do nich: Idźcie, służcie Bogu, waszemu Bogu. Tylko kto [spośród was] pójdzie?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 Мойсея і Аарона до Фараона, і він сказав їм: Підіть, послужіть Господеві Богові вашому. Хто ж і хто є ті, що підуть?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znowu przywołano do faraona Mojżesza i Ahrona, a on do nich powiedział: Idźcie, służcie waszemu Bogu, WIEKUISTEMU. Którzy to są w szczególności, co mają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zostali więc sprowadzeni z powrotem do faraona, on zaś rzekł do nich: ”Idźcie, służcie JAHWE, waszemu Bogu. Którzy to mają iść?”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2024-04-17T22:18:13Z</dcterms:modified>
</cp:coreProperties>
</file>