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więc koniecznie całemu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każdy mężczyzna ma poprosić sąsiada,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każda kobieta sąsiadkę, o przedmioty ze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teraz do uszu ludu, aby każdy mężczyzna pożyczył od swego sąsiada i każda kobieta od swej sąsiadki srebrne i złote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teraz do uszu ludu, aby wypożyczył każdy od bliźniego swego, i każda u sąsiadki swej naczynia srebrnego, i naczynia złotego.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wszytkiemu ludowi, żeby żądał mąż od przyjaciela swego, a niewiasta od sąsiady swojej naczynia srebrnego i złotego.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to ludowi, ażeby każdy mężczyzna u sąsiada swego i każda kobieta u sąsiadki swej wypożyczyli przedmioty srebrne i 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ludowi, ażeby pożyczyli sobie każdy mężczyzna od swego sąsiada, a każda niewiasta od swojej sąsiadki przedmioty srebrne i przedmioty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ludowi: niech mężczyzna od swego sąsiada, a kobieta od swojej sąsiadki pożyczy srebrne i 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ludowi, żeby każdy mężczyzna i każda kobieta pożyczyli od swoich znajomych srebrne i złote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tylko ludowi: niech [każdy] mężczyzna od swego sąsiada, a kobieta od swej sąsiadki wyprosi srebrne i złote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Oznajmij, proszę, ludziom, aby każdy mężczyzna uprosił przyjaciela a każda kobieta przyjaciółkę o naczynia ze srebra i 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Заговори, отже, потайки в уха народу, і хай кожний попросить у сусіда, і жінка у сусідки, сріблий та золотий посуд 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 uszy mojego ludu, by wyprosili każdy u swego bliskiego i każda u swojej przyjaciółki srebrnych naczyń i naczyń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 do uszu ludu, żeby poprosili – każdy mężczyzna swego towarzysza i każda kobieta swą towarzyszkę – o przedmioty ze srebra i o przedmioty ze złota”.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2024-04-26T00:22:26Z</dcterms:modified>
</cp:coreProperties>
</file>