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dał* ludowi łaskę w oczach Egipcjan,** również Mojżesz (jako) człowiek był bardzo wielki w ziemi egipskiej, zarówno w oczach sług faraona, jak i w oczach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tymczasem wzbudził u Egipcjan życzliwość względem ludu.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Również sam Mojżesz cieszył się poważaniem w Egipcie, zarówno u dworzan faraona, jak i u mieszkańców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dał ludowi łaskę w oczach Egipcjan. Mojżesz także był bardzo wielkim mężem w ziemi Egiptu w oczach sług faraona i w oczach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dał Pan łaskę ludowi w oczach Egipczan, i był Mojżesz mąż bardzo wielki w ziemi Egipskiej, w oczach sług Faraonowych, i w oczach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da łaskę ludowi swemu przed Egipcjany. I był Mojżesz mąż barzo wielki w ziemi Egipskiej przed sługami Faraonowymi i wszytkim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wyjednał ludowi łaskę w oczach Egipcjan. Mojżesz także zażywał w kraju egipskim wielkiej czci tak u sług faraona, jak i u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usposobił Egipcjan życzliwie do ludu. Także ów mąż, Mojżesz, był bardzo poważany w ziemi egipskiej, zarówno u dworzan faraona jak i u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wzbudził wśród Egipcjan życzliwość dla ludu. Również Mojżesz miał poważanie w ziemi egipskiej w oczach sług faraona i 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wzbudził u Egipcjan życzliwość względem ludu. Również Mojżesz zyskał w Egipcie wielkie uznanie w oczach dworzan faraona i w oczach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sprawił, że Egipcjamie stali się życzliwi dla ludu. Mojżesz zaś cieszył się wielkim poważaniem w Egipcie, tak wśród służebnych faraona, jak i w [całym] narodzie.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dał ludowi przychylność Egipcjan. Również ów człowiek - Mosze stał się bardzo szanowany w ziemi egipskiej przez sługi faraona i przez jego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же дав ласку свому народові перед єгиптянами і дали їм. І чоловік Мойсей став дуже великим перед єгиптянами і перед Фараоном і перед всіма його слугами.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użyczył ludowi łaski w oczach Micrejczyków, a i ów mąż, Mojżesz, był także bardzo wielkim w oczach sług faraona oraz w oczach ludu 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dał ludowi znaleźć łaskę w oczach Egipcjan. Także ów mąż, Mojżesz, był bardzo potężny w ziemi egipskiej, w oczach sług faraona i w oczach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zaś dał, </w:t>
      </w:r>
      <w:r>
        <w:rPr>
          <w:rtl/>
        </w:rPr>
        <w:t>וַּיִּתֵן יְהוָה</w:t>
      </w:r>
      <w:r>
        <w:rPr>
          <w:rtl w:val="0"/>
        </w:rPr>
        <w:t xml:space="preserve"> , pod. G: κύριος δὲ ἔδωκεν; wg PS: Nadałem zaś, hbr. </w:t>
      </w:r>
      <w:r>
        <w:rPr>
          <w:rtl/>
        </w:rPr>
        <w:t>וְנָתַּתִי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i dano im, </w:t>
      </w:r>
      <w:r>
        <w:rPr>
          <w:rtl/>
        </w:rPr>
        <w:t>והׁשאלום</w:t>
      </w:r>
      <w:r>
        <w:rPr>
          <w:rtl w:val="0"/>
        </w:rPr>
        <w:t xml:space="preserve"> , por. &lt;x&gt;20 12:36&lt;/x&gt;; pod. G: καὶ ἔχρησαν αὐτοῖς.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2024-04-26T10:56:40Z</dcterms:modified>
</cp:coreProperties>
</file>