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Tak mówi JAHWE: O północy Ja (sam) przejdę przez środek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ogłosił: Tak mówi JAHWE: O północy Ja sam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mówi JAHWE: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Tak mówi Pan: O północy Ja pójdę przez pośrodek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mówi JAHWE: O północy wynidę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JAHWE: O północy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„To mówi JAHWE: «O 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więc:- Tak mówi Jahwe: O północy Ja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[do faraona]: Tak powiedział Bóg: 'Około północy Ja objawię się pośród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Так говорить Господь: Опівночі я входжу між єгиптян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powiedział: Tak mówi WIEKUISTY: Około północy Ja wystąpię w środku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jeszcze: ”Oto, co powiedział JAHWE: ʼO północy wejdę w środek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wyjdę w środek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2024-05-04T20:24:41Z</dcterms:modified>
</cp:coreProperties>
</file>