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pozostawicie też z niego nic do rana, a co pozostanie z niego do rana,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2024-03-29T09:04:58Z</dcterms:modified>
</cp:coreProperties>
</file>