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będziecie go spożywać: wasze biodra będą przepasane, sandały na waszych nogach i wasza laska w waszym ręku. Zjecie go też w pośpiechu – Pascha* to**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&lt;x&gt;40 9:1-5&lt;/x&gt;; &lt;x&gt;40 28:16&lt;/x&gt;; &lt;x&gt;50 16:1-2&lt;/x&gt;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Pascha to dla JHWH, ּ</w:t>
      </w:r>
      <w:r>
        <w:rPr>
          <w:rtl/>
        </w:rPr>
        <w:t>פֶסַח הּוא לַיהוָה</w:t>
      </w:r>
      <w:r>
        <w:rPr>
          <w:rtl w:val="0"/>
        </w:rPr>
        <w:t xml:space="preserve"> , lub: ominięcie to JHWH. Rozumienie ּ</w:t>
      </w:r>
      <w:r>
        <w:rPr>
          <w:rtl/>
        </w:rPr>
        <w:t>פֶסַח</w:t>
      </w:r>
      <w:r>
        <w:rPr>
          <w:rtl w:val="0"/>
        </w:rPr>
        <w:t xml:space="preserve"> , &lt;x&gt;20 12:11&lt;/x&gt;L.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2024-03-29T09:21:25Z</dcterms:modified>
</cp:coreProperties>
</file>