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wam na znak na domach, w których będziecie. Gdy zobaczę tę krew, ominę was i nie dotknie was plaga* mająca zniszczyć podczas mego uderzenia w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znakiem na domach, w których będziecie przebywać. Gdy zobaczę tę krew, ominę was i nie dotknie was ta niszczycielska plaga,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dla was znakiem na domach, w których będziecie. Gdy bowiem ujrzę krew, ominę was i nie dotknie was plaga zniszczenia, gdy będę zabijał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wam ona krew na znak na domach, w których będziecie; bo ujrzawszy krew, minę was, że nie będzie u was plaga ku zatraceniu, gdy będę zabijał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krew będzie wam na znak na domiech, w których będziecie: i ujźrzę krew i minę was, i nie będzie u was plaga zagubiąjąca, kiedy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posłuży wam do oznaczenia domów, w których będziecie przebywać. Gdy ujrzę krew, przejdę obok i nie będzie pośród was plagi niszczycielskiej, gdy będę karał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 ta będzie dla was znakiem na domach, gdzie będziecie. Gdy ujrzę krew, ominę was, i nie dotknie was zgubna plaga, gdy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na domach, w których mieszkacie, będzie dla was znakiem. Gdy zobaczę krew, przejdę obok was i nie dotknie was plaga zniszczenia, którą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znakiem będzie krew na domach, w których się schronicie. Skoro zobaczę krew, ominę was i nie porazi was nieszczęście, gdy będę pustoszył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na domach, w których mieszkacie, będzie dla was znakiem. Gdy zobaczę tę krew, przejdę obok was i nie dotknie was plaga zniszczenia, kiedy będę chłostał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krew będzie dla was znakiem na domach, w których jesteście. Zobaczę tę krew i [oszczędzę was] omijając was. I nie będzie u was śmiertelnej plagi, gdy uderzę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кров вам на знак на домах, в яких ви є всередині, і побачу кров і покрию вас, і не буде у вас пошесті знищення, коли вдарю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krew będzie dla was znakiem na domach, w których będziecie. Ujrzę krew i was ominę, i pośród was nie będzie tej zgubnej klęski, kiedy będę porażał na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będzie wam służyć za znak na domach, gdzie jesteście; a ja zobaczę krew i ominę was, i plaga ta nie spadnie na was ku waszej zgubie, gdy uderzę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l. cios, &lt;x&gt;20 30:12&lt;/x&gt;; &lt;x&gt;40 8:19&lt;/x&gt;; zaraza, &lt;x&gt;40 17:11&lt;/x&gt;, 12; &lt;x&gt;60 22:17&lt;/x&gt;.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2024-04-18T02:22:22Z</dcterms:modified>
</cp:coreProperties>
</file>