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będziecie jedli przaśniki. Już pierwszego dnia usuniecie zakwas z waszych domów, bo każdy spożywający to, co zakwaszone, od pierwszego dnia po siódmy – odcięta będzie ta dusza od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2024-04-26T03:52:06Z</dcterms:modified>
</cp:coreProperties>
</file>