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początkiem* miesięcy, będzie dla was pierwszym miesiącem 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głównym wśród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2024-04-25T23:16:09Z</dcterms:modified>
</cp:coreProperties>
</file>