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zanurzcie ją we krwi zebranej w naczyniu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pomażcie tą krwią nadproże oraz oba odrzwia. Potem niech nikt nie opuszcza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wiązkę hizopu i zanurzycie we krwi, która jest w misie, i pokropicie nadproże i oba węgary tą krwią, która jest w misie. Niech nikt z was nie wychodzi za drzwi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snopek hysopu, i omoczycie we krwi, która będzie w miednicy, a pokropicie odrzwi, i oba podwoje oną krwią, która będzie w miednicy; a z was nie wynijdzie żaden ze drzwi domu swego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snopek hizopu omoczcie we krwi, która jest na progu, a pokropcie nią naprożnik i oba podwoje: żaden z was niech nie wychodzi ze drzwi domu swego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gałązkę hizopu i zanurzcie ją we krwi, która będzie w czarce, i krwią z czarki skropcie próg i oba odrzwia. Aż do rana nie powinien nikt z was wychodzić przed drzwi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hyzopu i zanurzcie we krwi, która jest w misie, i pomażcie nadproże i oba odrzwia krwią z misy. Niech nikt z was nie wychodzi z drzwi domu swego aż do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hizopu, zamoczcie w misie we krwi i pokropcie nią nadproże i odrzwia po obu stronach. Niech nikt z was nie wychodzi ze swego domu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zebranej w misie. Naznaczcie futrynę drzwi krwią wziętą z misy. Niech nikt z was nie wychodzi poza drzwi swojego domu, zanim zaświta!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wiązkę hizopu, zanurzcie [ją] w krwi, znajdującej się w misie, i tą krwią, która będzie w misie, pokropcie próg i oba odrzwia. Aż do rana nikomu nie wolno wychodzić za drzwi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sobie wiązkę hizopu i zanurzcie ją we krwi, która [będzie] w naczyniu i dotknijcie nadproża i obu stron odrzwi krwią, która jest w naczyniu. I niech nikt z was nie wychodzi poza wejście domu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ж вязанку іссопу і замочивши в крові, що при дверях, і помажете перемичку і оба одвірки кровю, що є при дверях. Ніхто з вас же не вийде з дверей свого дому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wiązkę hyzopu, zamoczcie we krwi znajdującej się w naczyniu oraz krwią znajdującą się w naczyniu pomażcie nadproże i oba odrzwia. Zaś sami nie wychodźcie; aż do rana niech nikt nie wychodzi za drzwi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 i zanurzcie ją we krwi w misie, i strząśnijcie na nadproże oraz na dwa węgary nieco krwi, która jest w misie; i nikt z was aż do rana nie powinien wychodzić poza obręb wejścia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2024-04-26T13:57:18Z</dcterms:modified>
</cp:coreProperties>
</file>