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hizopu* ** i zanurzcie we krwi, która jest w misie,*** i dotknijcie nadproże oraz oba odrzwia krwią, która jest w misie – i nikt z was nie**** wyjdzie z drzwi swego domu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Hizop, </w:t>
      </w:r>
      <w:r>
        <w:rPr>
          <w:rtl/>
        </w:rPr>
        <w:t>אֵזֹוב</w:t>
      </w:r>
      <w:r>
        <w:rPr>
          <w:rtl w:val="0"/>
        </w:rPr>
        <w:t xml:space="preserve"> , zob. &lt;x&gt;110 4:33&lt;/x&gt; (&lt;x&gt;20 12:22&lt;/x&gt;L.).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14:4-7&lt;/x&gt;; &lt;x&gt;40 19:6&lt;/x&gt;; &lt;x&gt;230 51:7&lt;/x&gt;; &lt;x&gt;500 19:29&lt;/x&gt;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misie, </w:t>
      </w:r>
      <w:r>
        <w:rPr>
          <w:rtl/>
        </w:rPr>
        <w:t>סַף</w:t>
      </w:r>
      <w:r>
        <w:rPr>
          <w:rtl w:val="0"/>
        </w:rPr>
        <w:t xml:space="preserve"> (saf), wg G: przy progu, gr. λήμψεσθε δὲ δέσμην ὑσσώπου καὶ βάψαντες ἀπὸ τοῦ αἵματος τοῦ παρὰ τὴν θύραν.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: w PS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2024-03-28T16:40:00Z</dcterms:modified>
</cp:coreProperties>
</file>