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Izraela, i uczynili tak, jak JAHWE nakazał Mojżeszowi i Aaronowi – tak (właśnie)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2024-04-25T02:14:46Z</dcterms:modified>
</cp:coreProperties>
</file>