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uderzył JAHWE wszystkich pierworodnych w ziemi egipskiej, od pierworodnego (syna) faraona, siedzącego na jego tronie, po pierworodnego (syna) więźnia, który był w lochu – i wszystkie pierworodne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2024-04-26T00:38:21Z</dcterms:modified>
</cp:coreProperties>
</file>