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dom jest za mały, żeby mieć jagnię, to niech weźmie on również swego sąsiada (mieszkającego) najbliżej jego domu według liczby* dusz, według jedzących** go policzą na jagnię.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według liczb.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mogących go zjeść.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2024-04-20T12:20:42Z</dcterms:modified>
</cp:coreProperties>
</file>