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pobyt synów Izraela* w ziemi Kannan i w ziemi egipskiej** trwał czterysta trzydzieści lat.***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ich ojców, </w:t>
      </w:r>
      <w:r>
        <w:rPr>
          <w:rtl/>
        </w:rPr>
        <w:t>וַאֲבֹתָם</w:t>
      </w:r>
      <w:r>
        <w:rPr>
          <w:rtl w:val="0"/>
        </w:rPr>
        <w:t xml:space="preserve"> ; pod.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ziemi Kanaan i w ziemi egipskiej, ּ</w:t>
      </w:r>
      <w:r>
        <w:rPr>
          <w:rtl/>
        </w:rPr>
        <w:t>כְנַעַןּובְאֶרֶץ מִצְרָיִםּבְאֶרֶץ</w:t>
      </w:r>
      <w:r>
        <w:rPr>
          <w:rtl w:val="0"/>
        </w:rPr>
        <w:t xml:space="preserve"> PS, pod. G: ἐν γῇ Αἰγύπτῳ καὶ ἐν γῇ Χανααν. W MT brak ziemi Kannan; w lps.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430 lat, zob. &lt;x&gt;20 12:40&lt;/x&gt;L.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&lt;x&gt;550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2024-04-27T00:40:51Z</dcterms:modified>
</cp:coreProperties>
</file>