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tych czterystu trzydziestu lat, a stało się to dokładnie tego samego dnia, że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wyszły z ziemi egipskiej wszystkie zastępy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 upływie czterystu trzydziestu lat, tego samego dnia, wszystkie zastępy JAHWE wyszły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czterech set lat i trzydziestu lat, stało się onegoż dnia, wyszły wszystkie wojska Pańskie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się wypełniły, tegoż dnia wyszło wszytko wojsko PANskie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dnia, po upływie czterystu trzydziestu lat, wyszły wszystkie zastępy Pana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czterystu trzydziestu lat, dokładnie tego samego dnia, wyruszyły z ziemi egipskiej wszystkie zastępy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upłynęło czterysta trzydzieści lat, nadszedł ten dzień, w którym wszystkie zastępy JAHWE opuściły krainę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 tym dniu, gdy upłynęło czterysta trzydzieści lat, wyszły wszystkie zastępy Jahwe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to pod koniec czterystu trzydziestu lat, tego właśnie dnia wyszły wszystkie zgromadzone siły Boga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чотириста тридцятьох літ вийшла вся господня сила з єгипетскої землі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po upływie czterystu trzydziestu lat, że tego samego dnia wyszły z ziemi Micraim wszystkie zastępy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koniec czterystu trzydziestu lat, w tymże dniu stało się, że wszystkie zastępy JAHWE wyszły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2024-04-26T00:31:21Z</dcterms:modified>
</cp:coreProperties>
</file>