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dla JAHWE noc* czuwania,** by wyprowadzić je z ziemi egipskiej. Ona, ta noc, ma być – dla JAHWE – nocą czuwania dla wszystkich synów Izraela po (wszystkie) ich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noc, </w:t>
      </w:r>
      <w:r>
        <w:rPr>
          <w:rtl/>
        </w:rPr>
        <w:t>לֵיל</w:t>
      </w:r>
      <w:r>
        <w:rPr>
          <w:rtl w:val="0"/>
        </w:rPr>
        <w:t xml:space="preserve"> ; w PS: </w:t>
      </w:r>
      <w:r>
        <w:rPr>
          <w:rtl/>
        </w:rPr>
        <w:t>לָיְלָה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noc czuwania, </w:t>
      </w:r>
      <w:r>
        <w:rPr>
          <w:rtl/>
        </w:rPr>
        <w:t>לֵיל ׁשִּמֻרִים</w:t>
      </w:r>
      <w:r>
        <w:rPr>
          <w:rtl w:val="0"/>
        </w:rPr>
        <w:t xml:space="preserve"> : jeden z przyp., gdzie lm ׁ</w:t>
      </w:r>
      <w:r>
        <w:rPr>
          <w:rtl/>
        </w:rPr>
        <w:t>שִּמֻרִים</w:t>
      </w:r>
      <w:r>
        <w:rPr>
          <w:rtl w:val="0"/>
        </w:rPr>
        <w:t xml:space="preserve"> może wskazywać na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2024-04-26T00:36:12Z</dcterms:modified>
</cp:coreProperties>
</file>