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i do Aarona: Oto ustawa dotycząca Paschy: Żaden cudzoziemiec* nie będzie z niej spożywał.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żaden cudzoziemiec, ּ</w:t>
      </w:r>
      <w:r>
        <w:rPr>
          <w:rtl/>
        </w:rPr>
        <w:t>בֶן־נֵכָר</w:t>
      </w:r>
      <w:r>
        <w:rPr>
          <w:rtl w:val="0"/>
        </w:rPr>
        <w:t xml:space="preserve"> , idiom: syn obcego; wg G: gdzie indziej urodzony, gr. ἀλλογενὴς.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2024-03-29T10:55:39Z</dcterms:modified>
</cp:coreProperties>
</file>