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 wasze ma być bez skazy,* samiec, jednoroczny. Weźmiecie go spośród baranków** lub spośród koziołków.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22:19-21&lt;/x&gt;; &lt;x&gt;50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metateza w </w:t>
      </w:r>
      <w:r>
        <w:rPr>
          <w:rtl/>
        </w:rPr>
        <w:t>הַּכְבָׂשִים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2024-03-28T19:35:42Z</dcterms:modified>
</cp:coreProperties>
</file>