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3"/>
        <w:gridCol w:w="1473"/>
        <w:gridCol w:w="64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tym właśnie dniu, że wyprowadził JAHWE synów Izraela z ziemi egipskiej ich zastępami.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2024-04-26T00:17:43Z</dcterms:modified>
</cp:coreProperties>
</file>