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przez was strzeżony do czternastego dnia tego miesiąca, i (wtedy) zabije go cała społeczność zgromadzenia* Izraela** pod wieczór.***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strzec do czternastego dnia tego miesiąca, a w tym dniu, wieczorem, w całym zgromadzeniu Izraela, baranek każdej rodziny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strzegli aż do czternastego dnia tego miesiąca,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zgromadzenie Izraela zabije go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go chowali aż do czternastego dnia miesiąca tego; a zabije go wszystko zebranie zgromadzenia Izraelskiego między dwoma wieczorami.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go chować aż do czternastego dnia miesiąca tego, i ofiaruje go wszytko zgromadzenie synów Izraelowych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strzec aż do czternastego dnia tego miesiąca, a wtedy zabije go całe zgromadzenie Izraela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przechowywać do czternastego dnia tego miesiąca; i zabije go całe zgromadzenie zboru izraelskiego o zmierzchu.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Zachowacie go aż do czternastego dnia tego miesiąca. Wtedy o zmierzchu zarżnie go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go strzegli do czternastego dnia tego miesiąca, a pod wieczór zabije go cała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Przechowacie je aż do czternastego dnia tego miesiąca, a następnie całe zgromadzenie Izraela zabije je pod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przez was strzeżony aż do czternastego dnia tego miesiąca. I cała zgromadzona społeczność Jisraela zarżnie go po południu.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держатимете до чотирнадцятого дня цього місяця, і заріжуть його все множество збору синів Ізраїля увечорі.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 chowali do czternastego dnia tego miesiąca; a wtedy, pomiędzy dwoma wieczorami, zarżnie je cała rzesza zboru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pod waszą ochroną aż do czternastego dnia tego miesiąca, i cały zbór zgromadzenia Izraela zarżnie go między dwoma wieczorami.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zgromadzenia : brak we frg. z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cała społeczność (l. wspólnota) zgromadzenia Izraela, ּ</w:t>
      </w:r>
      <w:r>
        <w:rPr>
          <w:rtl/>
        </w:rPr>
        <w:t>כֹל קְהַל עֲדַת־יִׂשְרָאֵל</w:t>
      </w:r>
      <w:r>
        <w:rPr>
          <w:rtl w:val="0"/>
        </w:rPr>
        <w:t xml:space="preserve"> : wg G: cały tłum zgromadzenia synów Izraela, πᾶν τὸ πλῆθος συναγωγῆς υἱῶν Ισραηλ.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 wieczór, </w:t>
      </w:r>
      <w:r>
        <w:rPr>
          <w:rtl/>
        </w:rPr>
        <w:t>הָעַרְּבָיִם ּבֵין</w:t>
      </w:r>
      <w:r>
        <w:rPr>
          <w:rtl w:val="0"/>
        </w:rPr>
        <w:t xml:space="preserve"> (ben ha‘arbaim), tj. między wieczorami; być może chodzi o czas między zachodem a ściemnieniem się, &lt;x&gt;20 12:6&lt;/x&gt;L.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2024-04-24T19:35:35Z</dcterms:modified>
</cp:coreProperties>
</file>