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JHWH* wprowadzi cię do ziemi Kananejczyka i da ci ją, jak przysiągł tobie i twoim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wprowadzi cię do ziemi Kananejczyków, kiedy da ci ją, jak przysiągł tobie i 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Kanaan, jak przysiągł tobie i twoim ojcom, i da ją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Pan wprowadzi do ziemi Chananejczyka, jako przysiągł tobie i ojcom twoim, i da ją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Chananejczyka, jako przysiągł tobie i ojcom twoim, i da ją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wprowadzi cię do kraju Kananejczyka, jak poprzysiągł tobie i przodkom twoim, i 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wprowadzi cię Pan do ziemi Kananejczyków, jak to przysiągł tobie i ojcom twoim,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Kananejczyka, tak jak poprzysiągł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 i da ci ją w posiadanie, zgodnie z obietnicą daną tobie i 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Jahwe wprowadzi cię już do ziemi Kanaanitów, jak to przyobiecał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Bóg przyprowadzi cię do ziemi Kenaanitów, tak jak przysiągł tobie i twoim Ojcom dać ci 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введе тебе твій Господь Бог до землі хананеїв, так як обіцяв твоїм батькам, і тобі її дасть,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zaprowadzi cię do ziemi Kanaanejczyka, jak zaprzysiągł tobie i twoim ojcom, i ci ją odda,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 wprowadzi cię do ziemi Kananejczyków, tak jak przysiągł tobie i twoim praojcom, i gdy ci ją 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twój Bóg, </w:t>
      </w:r>
      <w:r>
        <w:rPr>
          <w:rtl/>
        </w:rPr>
        <w:t>אֱֹלהֶיָך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2024-04-25T04:48:27Z</dcterms:modified>
</cp:coreProperties>
</file>