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lud na drogę pustynną ku Morzu Czerwonemu, a synowie Izraela wyszli z ziemi egipskiej uzbrojeni.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2024-04-25T09:47:35Z</dcterms:modified>
</cp:coreProperties>
</file>