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Mojżesz z sobą kości Józefa, ponieważ zaprzysiągł on* uroczyście synów Izraela, mówiąc: Bóg was na pewno nawiedzi. Wtedy wyniesiecie stąd z sobą moje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Józef, </w:t>
      </w:r>
      <w:r>
        <w:rPr>
          <w:rtl/>
        </w:rPr>
        <w:t>יֹוסֵף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50:25&lt;/x&gt;; &lt;x&gt;60 24:32&lt;/x&gt;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2024-04-26T03:35:23Z</dcterms:modified>
</cp:coreProperties>
</file>