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wychodzicie miesiąca nowych zbóż.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dzisiaj wychodzicie! W miesiącu kłosów!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wychodzicie, w miesiącu 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wychodzicie, w miesiącu wiosennym.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сьогодні ви вийшли в місяці новоплодів.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dzisiaj, w miesiącu Abib.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2024-04-27T04:35:04Z</dcterms:modified>
</cp:coreProperties>
</file>