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siedem* dni będziesz jadł przaśniki, w dniu siódmym będzie święto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sześć, ׁ</w:t>
      </w:r>
      <w:r>
        <w:rPr>
          <w:rtl/>
        </w:rPr>
        <w:t>שֵׁשֶת</w:t>
      </w:r>
      <w:r>
        <w:rPr>
          <w:rtl w:val="0"/>
        </w:rPr>
        <w:t xml:space="preserve"> 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2024-04-25T00:51:45Z</dcterms:modified>
</cp:coreProperties>
</file>