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oznajmisz swojemu synowi: To dlatego, że to uczynił mi JAHWE, gdy wychodziłem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2024-04-20T06:01:28Z</dcterms:modified>
</cp:coreProperties>
</file>