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swoje oczy* – a oto Egipcjanie ciągnęli za nimi. I przestraszyli się bardzo – i wołali synowie Izraela do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zbliżał się, Izraelici podnieśli wzrok i zobaczyli Egipcjan. Ciągnęli zatem za nimi! Ludzie byli przerażeni! Zaczęli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swe oczy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spostrzegli,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Egipcjanie ciągną za nimi, i bardzo się przerazili. Wtedy 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 następował, tedy podnieśli synowie Izraelscy oczy swe, a oto, Egipczanie ciągną za nimi; i bali się bardzo,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Farao, podniósszy synowie Izraelowi oczy ujźrzeli Egipcjany za sobą: i bali się barzo, i 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faraon, Izraelici podnieśli oczy i ujrzawszy, że Egipcjanie ciągną za nimi, ogromnie się przerazili. Izraelici podnieśli głośne wołanie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się zbliżył, synowie izraelscy podnieśli oczy swoje i ujrzeli, że Egipcjanie ciągną za nimi, i zlękli się bardzo. Wołali tedy synowie izraelscy do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się zbliżył, Izraelici rozejrzeli się i zobaczyli, że Egipcjanie podążają za nimi. Wtedy Izraelici przerazili się i zaczęli głośno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był już blisko, Izraelici zdali sobie sprawę ze swojego położenia: oto Egipt ruszył przeciwko nim! Przerazili się ogromnie i zaczęli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przybliżył się, a Izraelici spostrzegli, że Egipcjanie ich ścigają. Przerazili się Izraelici niezmiernie i zaczęli wołać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wyprzedził [wojsko], a [gdy] synowie Jisraela podnieśli wzrok, [zobaczyli] Egipcjan jadących za nimi. Synowie Jisraela bardzo się przerazili i wołali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приближався. І поглянувши, сини Ізраїля побачили очима, і єгиптяни ополчилися за ними, і дуже злякалися. Закричали ж сини Ізраїля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faraon się zbliżył, synowie Israela podnieśli swoje oczy a oto ciągną za nimi Micrejczycy. Więc bardzo się obawiali, i synowie Israela wołali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się zbliżył, synowie Izraela podnieśli oczy, a oto maszerowali za nimi Egipcjanie; wtedy synowie Izraela bardzo się zlękli i zaczęli wołać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zobaczyli, </w:t>
      </w:r>
      <w:r>
        <w:rPr>
          <w:rtl/>
        </w:rPr>
        <w:t>וַּיִרְאּו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2024-03-29T10:54:03Z</dcterms:modified>
</cp:coreProperties>
</file>