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Czy dlatego, że w Egipcie nie było grobów, zabrałeś nas, abyśmy pomarli na pustyni? Cóż to nam uczyniłeś, wyprowadzając nas z 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2024-04-26T07:45:24Z</dcterms:modified>
</cp:coreProperties>
</file>