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9"/>
        <w:gridCol w:w="341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was! Wy —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a wy milczeć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walczył za was, a wy pozostaniecie 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was walczyć będzie,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wy zaś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bądźcie spokojni”.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walczył za was, wy zachowujcie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za was walczył, a wy milczcie.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воюватиме за вас, і ви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 was walczył WIEKUISTY, a wy zamilczcie.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walczył, a wy będziecie milczeć”.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2024-04-19T20:44:11Z</dcterms:modified>
</cp:coreProperties>
</file>