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szedł przed obozem Izraela, przesunął się i szedł za nimi. I przesunął się słup obłoku sprzed nich, a stanął za nimi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2024-03-29T11:13:20Z</dcterms:modified>
</cp:coreProperties>
</file>