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(czasie) straży porannej,* że spojrzał JAHWE (w dół) na** oddział Egipcjan w słupie ognia i obłoku i sprawił zamieszanie w oddziale*** egipskim,****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Wtem, między drugą a szóstą rano,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— w słupie ognia i obłoku — spojrzał w dół na oddziały Egipcjan i wywołał wśród nich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straży porannej JAHWE spojrzał na obóz Egipcjan ze słupa ognia i obłoku i pomieszał wojsko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 około straży zarannej, że wejrzał Pan na obóz Egipski z słupa ognia i obłoku, i pomieszał wojsko Egipskie.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była straż zaranna przyszła, alić oto wejźrzawszy JAHWE na wojsko Egipcjanów przez słup ognia i obłoku pobił wojsko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spojrzał Pan ze słupa ognia i ze słupa obłoku na wojsko egipskie i zmusił je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ranem spojrzał Pan na wojsko Egipcjan ze słupa ognia i obłoku, wzniecił popłoch w wojsku egipskim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świcie JAHWE spojrzał na obóz Egipcjan ze słupa ognia i obłoku, i rozproszył ich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zaświtało, JAHWE spojrzał ze słupa obłoku i ognia na tabor Egipcjan i pomieszał ich szyki.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straży porannej ze słupa ognia i obłoku wyjrzał Jahwe na pochód Egipcjan i wywołał zamieszanie w pochodzie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nastaniem poranka stało się tak, że Bóg uderzył obóz egipski słupem ognia i obłoku i wprawił obóz egipski w popłoch.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 раннішній сторожі, поглянув Господь на табір єгиптян в огнянім стовпі і хмарі, і післав замішання в табір єгиптян,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chwili straży porannej stało się, że WIEKUISTY spojrzał na obóz micrejski spośród słupa ognia i obłoku, i pomieszał obóz micrejski.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straży porannej JAHWE spojrzał na obóz Egipcjan ze słupa ognia i obłoku i wywołał zamieszanie w obozie Egipcjan.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(czasie) straży porannej, </w:t>
      </w:r>
      <w:r>
        <w:rPr>
          <w:rtl/>
        </w:rPr>
        <w:t>הַּבֹקֶרּבְאַׁשְמֹרֶת</w:t>
      </w:r>
      <w:r>
        <w:rPr>
          <w:rtl w:val="0"/>
        </w:rPr>
        <w:t xml:space="preserve"> , tj. między 2:00 a 6:00 rano.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na, </w:t>
      </w:r>
      <w:r>
        <w:rPr>
          <w:rtl/>
        </w:rPr>
        <w:t>אֶל</w:t>
      </w:r>
      <w:r>
        <w:rPr>
          <w:rtl w:val="0"/>
        </w:rPr>
        <w:t xml:space="preserve"> : wg PS: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oddział, </w:t>
      </w:r>
      <w:r>
        <w:rPr>
          <w:rtl/>
        </w:rPr>
        <w:t>מַחֲנֵה</w:t>
      </w:r>
      <w:r>
        <w:rPr>
          <w:rtl w:val="0"/>
        </w:rPr>
        <w:t xml:space="preserve"> (machane h), może oznaczać obóz na postoju i w ruchu, por. &lt;x&gt;20 14:20&lt;/x&gt;.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77:17-21&lt;/x&gt;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2024-04-25T02:15:19Z</dcterms:modified>
</cp:coreProperties>
</file>