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uniósł swą rękę nad morze i wróciło morze nad ranem na swe zwykłe miejsce, a Egipcjanie uciekali* mu naprzeciw – i (tak) wtrącił JAHWE Egipcjan w środek morza!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uciekali, </w:t>
      </w:r>
      <w:r>
        <w:rPr>
          <w:rtl/>
        </w:rPr>
        <w:t>נָסִים</w:t>
      </w:r>
      <w:r>
        <w:rPr>
          <w:rtl w:val="0"/>
        </w:rPr>
        <w:t xml:space="preserve"> , od </w:t>
      </w:r>
      <w:r>
        <w:rPr>
          <w:rtl/>
        </w:rPr>
        <w:t>נּוס</w:t>
      </w:r>
      <w:r>
        <w:rPr>
          <w:rtl w:val="0"/>
        </w:rPr>
        <w:t xml:space="preserve"> ; pod. G, οἱ δὲ Αἰγύπτιοι ἔφυγον ὑπὸ τὸ ὕδωρ; wg PS: parli, </w:t>
      </w:r>
      <w:r>
        <w:rPr>
          <w:rtl/>
        </w:rPr>
        <w:t>עִים ־ נֹסְ</w:t>
      </w:r>
      <w:r>
        <w:rPr>
          <w:rtl w:val="0"/>
        </w:rPr>
        <w:t xml:space="preserve"> , od </w:t>
      </w:r>
      <w:r>
        <w:rPr>
          <w:rtl/>
        </w:rPr>
        <w:t>נָסַע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2024-04-26T17:38:24Z</dcterms:modified>
</cp:coreProperties>
</file>