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3"/>
        <w:gridCol w:w="6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powie o synach Izraela: Pobłądzili* oni w tej ziemi, zamknęła ich pustynia.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faraon powie swojemu ludowi : Synowie Izraela pobłądzili, καὶ ἐρεῖ Φαραω τῷ λαῷ αὐτοῦ οἱ υἱοὶ Ισραηλ πλανῶνται.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2024-04-25T05:23:08Z</dcterms:modified>
</cp:coreProperties>
</file>