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wybawił JAHWE w tym dniu Izraela z ręki Egipcjan – i widział Izrael Egipcjan martwych na brzegu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2024-04-26T19:24:07Z</dcterms:modified>
</cp:coreProperties>
</file>