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zatwardził serce faraona, króla Egiptu, tak że rozpoczął pościg za Izraelem. A gdy Izraelici wychodzili z Egiptu, byli dość pewni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króla Egiptu, który ścigał synów Izraela, synowie Izraela wyszli jednak pod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Faraona, króla Egipskiego, i gonił syny Izraelskie; lecz synowie Izraelscy wyszli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Egipskiego, i gonił syny Izraelowe: lecz oni wyszli byli w ręce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króla egipskiego, który urządził pościg za Izraelitami. Ci jednak wyszli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Pan do zatwardziałości serce faraona, króla Egiptu, tak że ścigał synów izraelskich. A synowie izraelscy wychodzili pod osłoną podniesionej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uczynił twardym serce faraona, króla Egiptu, który ścigał Izraelitów. Ci jednak wyszli z podniesioną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faraon, król Egiptu, zaciął się w uporze i rzucił się w pościg za Izraelitami. A Izraelici szli ufnie naprzód, z podniesionym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więc nieczułym serce faraona, króla Egiptu, [który] puścił się w pogoń za Izraelitami. Izraelici jednak kroczyli pod [osłoną] wyniosłej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zawziętym faraona, króla Egiptu, i ścigał [on] synów Jisraela. A synowie Jisraela wyszli z podniesioną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 єгипетского царя, і пігнався вслід за синами Ізраїля. Сини ж Ізраїля виходили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uczynił twardym serce króla Micraimu, więc podążył za synami Israela; ale synowie Israela wychodzili przy podniesionej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pozwolił. by serce faraona, króla Egiptu, zacięło się w uporze, i zaczął on ścigać synów Izraela, podczas gdy synowie Izraela odchodzili z podniesioną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2024-04-26T10:28:54Z</dcterms:modified>
</cp:coreProperties>
</file>