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1"/>
        <w:gridCol w:w="228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2024-04-26T00:32:13Z</dcterms:modified>
</cp:coreProperties>
</file>