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— i zadrżą! Skurcze chwycą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zadrżą. Smutek przejmie obywateli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narodowie, zadrżą; boleść zdejmie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narodowie i rozgniewali się, boleści objęły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tę z drżeniem przyjęły narody, padł strach na mieszkańców filistyńskiej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to narody i zadrżały; Dreszcz przejął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i zadrżały, przerażenie ogarnęło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i zadrżą. Groza owładnie ludami Filistei,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narody, gdy usłyszą o tym ,A lęk ogarnie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usłyszały i zatrzęsły się, strach ogarnął mieszkańców Pelaszet.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народи і розгнівалися. Болі охопили тих, що живуть у Филистимі.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słyszą i drżą, dreszcz przejmuje mieszkańców Pelesztet.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usłyszą, zadrżą; bóle porodowe chwycą mieszkańców Filistei.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2024-04-25T21:40:16Z</dcterms:modified>
</cp:coreProperties>
</file>