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 wieki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królować będzie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królował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царює на віки, і на віки,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będzie królować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po czas niezmierzony, na zawsze?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2024-04-19T22:31:42Z</dcterms:modified>
</cp:coreProperties>
</file>