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4"/>
        <w:gridCol w:w="1997"/>
        <w:gridCol w:w="2423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2024-04-20T07:43:47Z</dcterms:modified>
</cp:coreProperties>
</file>