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4"/>
        <w:gridCol w:w="6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JH(WH) moją mocą i pieśnią,* i stał się dla mnie zbawieniem. To jest mój Bóg – i Jego wielbię,** Bóg mojego ojca – i Jego wywyższam.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&lt;x&gt;230 118:14&lt;/x&gt;; &lt;x&gt;290 12:2&lt;/x&gt;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wielbię, </w:t>
      </w:r>
      <w:r>
        <w:rPr>
          <w:rtl/>
        </w:rPr>
        <w:t>אַנְוֵה</w:t>
      </w:r>
      <w:r>
        <w:rPr>
          <w:rtl w:val="0"/>
        </w:rPr>
        <w:t xml:space="preserve"> (’anwe h), lub: zdobię, hl 2, por. &lt;x&gt;300 6:2&lt;/x&gt;, &lt;x&gt;20 15:2&lt;/x&gt;L.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2024-04-19T15:47:18Z</dcterms:modified>
</cp:coreProperties>
</file>