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zaśpiewała im Miriam: Śpiewajcie JAHWE, bo wzniósł się potężnie! Konia i jego jeźdźca wrzucił w morze!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2024-04-24T22:06:28Z</dcterms:modified>
</cp:coreProperties>
</file>