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7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Elim,* a tam było dwanaście źródeł wody i siedemdziesiąt palm – i rozłożyli się tam nad wodami.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przybyli do Elim,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gdzie z dwunastu źródeł wypływała woda i gdzie rosło siedemdziesiąt palm. Tam, nad wodą, rozbili się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Elim, gdzie było dwanaście źródeł wody i siedemdziesiąt palm; tam rozbili obóz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Elim, gdzie było dwanaście źródeł wód, i siedmdziesiąt palm; i położyli się tam obozem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Elim synowie Izraelowi, gdzie było dwanaście źrzódeł wód i siedmdziesiąt palm, i obozem stanęli przy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przybyli do Elim, gdzie było dwanaście źródeł i siedemdziesiąt palm. Tutaj to rozbili namioty nad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Elim, gdzie było dwanaście źródeł wody i siedemdziesiąt palm; i tam nad wodą rozłożyli się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Elim, a było tam dwanaście źródeł i siedemdziesiąt palm i tam nad wodą rozłożyli się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przybyli do Elim. Było tam dwanaście źródeł i siedemdziesiąt palm. Tam, nad wodą, rozbili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potem do Elim; było tam dwanaście źródeł wodnych i siedemdziesiąt palm. Tam więc rozłożyli się nad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Elim, a tam było dwanaście źródeł wody i siedemdziesiąt palm daktylowych. I rozbili tam obóz nad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до Еліму, і було там дванадцять джерел води і сімдесять дерев пальмових. Отаборилися ж там при воді.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Elim; a było tam dwanaście źródeł wody i siedemdziesiąt palm; zatem tam, przy tych wodach, rozłożyli się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przybyli do Elim, gdzie było dwanaście źródeł wody i siedemdziesiąt palm. I rozłożyli się tam obozem nad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Elim, </w:t>
      </w:r>
      <w:r>
        <w:rPr>
          <w:rtl/>
        </w:rPr>
        <w:t>אֵילִם</w:t>
      </w:r>
      <w:r>
        <w:rPr>
          <w:rtl w:val="0"/>
        </w:rPr>
        <w:t xml:space="preserve"> (’elim), czyli: terebinty, wielkie drzewa.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2024-04-24T09:46:20Z</dcterms:modified>
</cp:coreProperties>
</file>