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Aaron przemawiał do całego zgromadzenia synów Izraela, że zwrócili się ku pustyni, a oto – chwała JHWH* ukazała się w obłoku.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1:28&lt;/x&gt;; &lt;x&gt;330 3:12&lt;/x&gt;; &lt;x&gt;330 8:4&lt;/x&gt;; &lt;x&gt;330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2024-04-27T01:16:58Z</dcterms:modified>
</cp:coreProperties>
</file>