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tak rzekł do Mojżesza: - 12. Usłyszałem szemranie synów Izraela. Powiedz im więc: ”Dziś pod wieczór będziecie jedli mięso, a rano nasycicie się chlebem, abyście poznali, że Ja, Jahwe, jestem waszym 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Господь заговорив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2024-04-25T12:25:54Z</dcterms:modified>
</cp:coreProperties>
</file>