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9"/>
        <w:gridCol w:w="2183"/>
        <w:gridCol w:w="2649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2024-04-26T18:32:49Z</dcterms:modified>
</cp:coreProperties>
</file>