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szemrania synów Izraela. Przemów do nich tak: Pod wieczór* będziecie jedli mięso, a rano nasycicie się chlebem – i poznacie, że Ja, JAHWE, jestem waszym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wieczór, ּ</w:t>
      </w:r>
      <w:r>
        <w:rPr>
          <w:rtl/>
        </w:rPr>
        <w:t>בֵין הָעַרְּבַיִם</w:t>
      </w:r>
      <w:r>
        <w:rPr>
          <w:rtl w:val="0"/>
        </w:rPr>
        <w:t xml:space="preserve"> , tj. między wieczorami.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2024-03-28T14:48:34Z</dcterms:modified>
</cp:coreProperties>
</file>