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podniosła się, oto powierzchnię pustyni zalegała drobna łuska,* drobna niczym szron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rosa się podniosła, okazało się, że powierzchnię pustyni pokrywają drobne płatki, drobne niczym szron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warstwa rosy się uniosła, ukazało się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małego, okrągłego,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przestała padać rosa, oto, ukazało się na puszczy coś drobnego, okrągłego drobnego jako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okryła wierzch ziemie, ukazało się na puszczy coś drobnego a jakoby w stępie utłuczonego, na podobieństwo śrzonu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warstwa rosy uniosła ku górze, wówczas na pustyni leżało coś drobnego, ziarnistego,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warstwa rosy się podniosła, oto na powierzchni pustyni było coś drobnego, ziarnistego, drobnego niby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warstwa rosy uniosła się, na powierzchni pustyni leżało coś drobnego, ziarnistego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mgły się uniosły, na powierzchni pustyni leżały drobne, okrągłe ziarenka, podobne do szronu.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zauważyli Izraelici, mówili jeden do drugiego: ”Man hu” [co to?], bo nie wiedzieli, co to było. A Mojżesz powiedział im: - To jest chleb, który Jahwe daje wam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Warstwa rosy podniosła się, a na powierzchni pustyni były drobne ziarenka, rozsypane i drobne jak szron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 лиці пустині щось мале наче насіння, біле наче мороз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warstwa rosy się uniosła, oto na pustyni ukazało się coś małego, ziarnistego, drobnego jak szron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ta warstwa rosy wyparowała, a oto na powierzchni pustkowia było coś w postaci drobnych płatków, drobniutkich niby szron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jak kolendra, biała jak szron, ὡσεὶ κόριον λευκὸν ὡσεὶ πάγος, por. &lt;x&gt;20 16:31&lt;/x&gt;.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2024-04-19T06:31:08Z</dcterms:modified>
</cp:coreProperties>
</file>