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w którym JAHWE przykazał: Zbierajcie z niego, każdy według swej możności zjedzenia, omer* na głowę,** stosownie do liczby waszych dusz, każdy według tego, ile biorą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JAHWE ma wam do przekazania: Zbierajcie ten pokarm — tyle, ile każdy zdoła zjeść,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osobę, stosownie do liczby i możliwości osób w namiocie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JAHWE rozkazał: Niech każdy zbiera z niego tyle, ile trzeba do jedzenia, omer na osobę,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liczby osób. Niech każdy zbiera dla tych, którzy są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co rozkazał Pan: Zbierajcie z niego każdy, ile trzeba ku jedzeniu, po mierze Gomer na osobę, według liczby dusz waszych; każdy na tych, którzy są w namiocie jego, zbierajcie.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przykazał JAHWE: Niech zbiera każdy z niego, ile potrzeba ku jedzeniu: gomor na każdą głowę według liczby dusz waszych, które mieszkają w namiecie, tak nabierzecie.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nakazał wam Pan: Każdy z was zbierze dla siebie według swej potrzeby, omer na głowę. Każdy z was przyniesie według liczby osób, które należą do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rozkazał Pan: Zbierajcie z niego, każdy według tego, ile potrzebuje do jedzenia, omer na głowę. Niechaj każdy zbierze według liczby osób, które należą do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JAHWE wam nakazał: Zbierajcie z tego, każdy tyle, ile potrzebuje, omer na głowę, zgodnie z liczbą osób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JAHWE nakazuje: «Niech każdy nazbiera tyle, ile potrzebuje na posiłek. Zbierzcie również dla tych, którzy pozostali w namiotach, licząc jeden omer na osobę»”.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tak Izraelici i nazbierali, jeden więcej, 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przykazał Bóg: Niech każdy zbierze z tego, według tego, ile zje. Weźcie po omerze na osobę, według liczby ludzi, których każdy ma w swoim 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Господь заповів: Зберете його кожний для родини, гомор на голову, за числом ваших душ, кожний з співжителями вашими зберете.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rozkazał WIEKUISTY: Niech każdy z niego zbiera w miarę swojego zapotrzebowania, po omerze na głowę; niech też każdy zbierze dla pozostających w jego namiocie, według liczby waszych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nakazał: ʼNazbierajcie trochę, każdy stosownie do tego, ile zjada. Macie wziąć omer na każdą osobę według liczby dusz, które każdy z was ma w swoim namiocieʼ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omer : 0,1 efy, ok. 2,2 l, choć pojemność efy nie jest jednoznaczna, a waha się od 20 do 45 l. Omer, jednostka pojawiająca się tylko w tym fragmencie SP, to nie to samo co homer (zob. &lt;x&gt;330 45:11-14&lt;/x&gt;).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głowę, ּ</w:t>
      </w:r>
      <w:r>
        <w:rPr>
          <w:rtl/>
        </w:rPr>
        <w:t>גֻלְּגֹלֶת</w:t>
      </w:r>
      <w:r>
        <w:rPr>
          <w:rtl w:val="0"/>
        </w:rPr>
        <w:t xml:space="preserve"> (gulgolet).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2024-04-26T12:04:33Z</dcterms:modified>
</cp:coreProperties>
</file>