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więc tak i zbierali, jedni więcej, drudzy mniej.*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jedni więcej, drudzy mniej, </w:t>
      </w:r>
      <w:r>
        <w:rPr>
          <w:rtl/>
        </w:rPr>
        <w:t>וְהַּמַמְעִיט וַּיִלְקְטּו הַּמַרְּבֶה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2024-04-26T06:01:08Z</dcterms:modified>
</cp:coreProperties>
</file>